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Transformations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the direction opposite of the hand on a clock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transformation that "slides" a figure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variable k is used to represent the _______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same direction as the rotating hands on a clock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transformation that "turns" a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change the properties of a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transformation that "flips" a figure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transformations that result in two congruent figures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original image in a transformation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transformation that changes the size of an image, but not the shape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A' is read as " A _______" in a transformation.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figure that results from a transformation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Transformations</dc:title>
  <dcterms:created xsi:type="dcterms:W3CDTF">2021-10-11T20:02:18Z</dcterms:created>
  <dcterms:modified xsi:type="dcterms:W3CDTF">2021-10-11T20:02:18Z</dcterms:modified>
</cp:coreProperties>
</file>