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Transformers Prime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youngest autobot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Bulkhead's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the decepticons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rouge wrecker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Bumblebee's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leader of the autobots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predacon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only femme decepticon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rest of the cons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gentle gaint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Arcee's first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Arcee's second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commander of the autobots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decepticon 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knockout's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second in command of the decepticons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autobot 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only autobot femme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Arcee's current partner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 Prime</dc:title>
  <dcterms:created xsi:type="dcterms:W3CDTF">2022-09-03T14:25:06Z</dcterms:created>
  <dcterms:modified xsi:type="dcterms:W3CDTF">2022-09-03T14:25:06Z</dcterms:modified>
</cp:coreProperties>
</file>