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Transformers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 Word Search</dc:title>
  <dcterms:created xsi:type="dcterms:W3CDTF">2022-09-03T17:41:47Z</dcterms:created>
  <dcterms:modified xsi:type="dcterms:W3CDTF">2022-09-03T17:41:47Z</dcterms:modified>
</cp:coreProperties>
</file>