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Transformers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first Autobot titan?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Megatron's right hand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Autobot that fights Unicron?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Optimus' name before he became a Prime?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4th Transformer movie?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G1 comic's when Bumblebee get's destroyed who does he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blue Autobot who was meant to be in the T.V series Transformers Prime but wasn't?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the next Prime after Optimus got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Decepticon from the G1 show transforms into a black 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 of the first Decepticon you see in the first Transformers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name of the Stunticons combined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Name of the 3rd Transformers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Menosor's chest peice?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Transform's into a Red,White,and Blue jet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Autobot to come to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Defensors' chest peice?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red Autobot who turns into a tank?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Autobots?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first Decepticon titan?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2nd Transformer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human who buys Bumblebee?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Baracade and Prowl transform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Transformers Generation?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Decepticon combiner?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Starscream transform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Optimus Prime's right hand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the Decepticons?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self centered Autobot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Transformer transforms into a planet that eats other planets?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 </dc:title>
  <dcterms:created xsi:type="dcterms:W3CDTF">2021-10-11T20:01:44Z</dcterms:created>
  <dcterms:modified xsi:type="dcterms:W3CDTF">2021-10-11T20:01:44Z</dcterms:modified>
</cp:coreProperties>
</file>