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Transistor &amp; OPAMP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	  The major difference between ground and virtual ground is that virtual ground is only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Negative feedback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Current cannot flow to ground through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Open loop gain of an amplifier can be represented 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common-mode signal is applied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ratio between differential gain and common-mode gain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If Vin is 0, Vo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emitter-follower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differential gain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differential amplifier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Ideal OPAMP is 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the common mode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input offset current equals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ground is applied to the (+) terminal of an inverting op-amp, the (–) terminal will: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two i/p terminals of OPAMP is labelled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input stage of an Op-amp is usually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tail current in a differential amplifier equals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use of negative feedback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voltage follower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In op-amp signal applied at inverting terminal appears at output terminal with a phase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Op-amp can amplify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a nonlinear op-amp circuit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digital-to-analog converter is an application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ideal amplifier should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ideal OPAMP has B.W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Another name for a unity gain amplifier is: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common-mode gain is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Transistor &amp; OPAMP</dc:title>
  <dcterms:created xsi:type="dcterms:W3CDTF">2021-10-11T20:02:11Z</dcterms:created>
  <dcterms:modified xsi:type="dcterms:W3CDTF">2021-10-11T20:02:11Z</dcterms:modified>
</cp:coreProperties>
</file>