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Transition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we add the mix, ______ we stir it all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sister loves to eat, _______ I dont care too much about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I was ready to leave, my mom wanted to stay a bit longer.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______, we finished out chores and were able to go outside to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would love to ride my bike, _______, my tire is flat.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_______, he wanted to play cards, but then decided to finish his homework instead.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_____, I will need to get the ingredients before making the cake.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would like to see you tomorrow, ______ lets have lunch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_________, we need to finish our homework on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____, we will visit the zoo after we eat lunch.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Words</dc:title>
  <dcterms:created xsi:type="dcterms:W3CDTF">2021-10-11T20:02:14Z</dcterms:created>
  <dcterms:modified xsi:type="dcterms:W3CDTF">2021-10-11T20:02:14Z</dcterms:modified>
</cp:coreProperties>
</file>