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excited    </w:t>
      </w:r>
      <w:r>
        <w:t xml:space="preserve">   worried    </w:t>
      </w:r>
      <w:r>
        <w:t xml:space="preserve">   mentor    </w:t>
      </w:r>
      <w:r>
        <w:t xml:space="preserve">   toilets    </w:t>
      </w:r>
      <w:r>
        <w:t xml:space="preserve">   library    </w:t>
      </w:r>
      <w:r>
        <w:t xml:space="preserve">   residentials    </w:t>
      </w:r>
      <w:r>
        <w:t xml:space="preserve">   houses    </w:t>
      </w:r>
      <w:r>
        <w:t xml:space="preserve">   subjects    </w:t>
      </w:r>
      <w:r>
        <w:t xml:space="preserve">   homework    </w:t>
      </w:r>
      <w:r>
        <w:t xml:space="preserve">   rewards    </w:t>
      </w:r>
      <w:r>
        <w:t xml:space="preserve">   lunchtime    </w:t>
      </w:r>
      <w:r>
        <w:t xml:space="preserve">   music    </w:t>
      </w:r>
      <w:r>
        <w:t xml:space="preserve">   sports    </w:t>
      </w:r>
      <w:r>
        <w:t xml:space="preserve">   tutor    </w:t>
      </w:r>
      <w:r>
        <w:t xml:space="preserve">   uniform    </w:t>
      </w:r>
      <w:r>
        <w:t xml:space="preserve">   trips    </w:t>
      </w:r>
      <w:r>
        <w:t xml:space="preserve">   lost    </w:t>
      </w:r>
      <w:r>
        <w:t xml:space="preserve">   teachers    </w:t>
      </w:r>
      <w:r>
        <w:t xml:space="preserve">   friends    </w:t>
      </w:r>
      <w:r>
        <w:t xml:space="preserve">   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</dc:title>
  <dcterms:created xsi:type="dcterms:W3CDTF">2021-10-11T20:01:47Z</dcterms:created>
  <dcterms:modified xsi:type="dcterms:W3CDTF">2021-10-11T20:01:47Z</dcterms:modified>
</cp:coreProperties>
</file>