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Transport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runs on a track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Protect your head with one of these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Ride around town or to school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Without these four, the car won't move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Fuel for your motor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Carrying many passengers across the ocean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Drive the family to the coast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kind of public transport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More comfortable than a bus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Sail away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 one person with a paddle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Ride the waves on this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this to start your engine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Fly away to another country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mail man uses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Cross the river on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Carrying goods around the country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</dc:title>
  <dcterms:created xsi:type="dcterms:W3CDTF">2021-10-11T20:02:12Z</dcterms:created>
  <dcterms:modified xsi:type="dcterms:W3CDTF">2021-10-11T20:02:12Z</dcterms:modified>
</cp:coreProperties>
</file>