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Transportation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AIR BRAKES    </w:t>
      </w:r>
      <w:r>
        <w:t xml:space="preserve">   APPOINTMENT    </w:t>
      </w:r>
      <w:r>
        <w:t xml:space="preserve">   BACKHAULS    </w:t>
      </w:r>
      <w:r>
        <w:t xml:space="preserve">   CAPACITY    </w:t>
      </w:r>
      <w:r>
        <w:t xml:space="preserve">   CS WHOLESALE GROCERS    </w:t>
      </w:r>
      <w:r>
        <w:t xml:space="preserve">   CUSTOMER SATISFACTION    </w:t>
      </w:r>
      <w:r>
        <w:t xml:space="preserve">   DETENTION    </w:t>
      </w:r>
      <w:r>
        <w:t xml:space="preserve">   DROP TRAILER    </w:t>
      </w:r>
      <w:r>
        <w:t xml:space="preserve">   DROP YARD    </w:t>
      </w:r>
      <w:r>
        <w:t xml:space="preserve">   FLEET    </w:t>
      </w:r>
      <w:r>
        <w:t xml:space="preserve">   FORKLIFT    </w:t>
      </w:r>
      <w:r>
        <w:t xml:space="preserve">   HOURS OF SERVICE    </w:t>
      </w:r>
      <w:r>
        <w:t xml:space="preserve">   INSPECTION    </w:t>
      </w:r>
      <w:r>
        <w:t xml:space="preserve">   LAYOVER    </w:t>
      </w:r>
      <w:r>
        <w:t xml:space="preserve">   LOADING    </w:t>
      </w:r>
      <w:r>
        <w:t xml:space="preserve">   POWER ONLY    </w:t>
      </w:r>
      <w:r>
        <w:t xml:space="preserve">   RECEIVER    </w:t>
      </w:r>
      <w:r>
        <w:t xml:space="preserve">   RELAY    </w:t>
      </w:r>
      <w:r>
        <w:t xml:space="preserve">   REPOWER    </w:t>
      </w:r>
      <w:r>
        <w:t xml:space="preserve">   RESET    </w:t>
      </w:r>
      <w:r>
        <w:t xml:space="preserve">   SERVICE LEVEL    </w:t>
      </w:r>
      <w:r>
        <w:t xml:space="preserve">   SHIPPER    </w:t>
      </w:r>
      <w:r>
        <w:t xml:space="preserve">   TEAM DRIVER    </w:t>
      </w:r>
      <w:r>
        <w:t xml:space="preserve">   THIRD PARTY    </w:t>
      </w:r>
      <w:r>
        <w:t xml:space="preserve">   THIRTEENSPEED    </w:t>
      </w:r>
      <w:r>
        <w:t xml:space="preserve">   TRAILER    </w:t>
      </w:r>
      <w:r>
        <w:t xml:space="preserve">   TRANSFERS    </w:t>
      </w:r>
      <w:r>
        <w:t xml:space="preserve">   TRANSPORTATION    </w:t>
      </w:r>
      <w:r>
        <w:t xml:space="preserve">   UNLOADING    </w:t>
      </w:r>
      <w:r>
        <w:t xml:space="preserve">   VENDOR DELIVERY WAREHOUSE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</dc:title>
  <dcterms:created xsi:type="dcterms:W3CDTF">2021-10-11T20:03:21Z</dcterms:created>
  <dcterms:modified xsi:type="dcterms:W3CDTF">2021-10-11T20:03:21Z</dcterms:modified>
</cp:coreProperties>
</file>