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JetSki    </w:t>
      </w:r>
      <w:r>
        <w:t xml:space="preserve">   Tricycle    </w:t>
      </w:r>
      <w:r>
        <w:t xml:space="preserve">   Shipp    </w:t>
      </w:r>
      <w:r>
        <w:t xml:space="preserve">   GreenMachine    </w:t>
      </w:r>
      <w:r>
        <w:t xml:space="preserve">   Segway    </w:t>
      </w:r>
      <w:r>
        <w:t xml:space="preserve">   Bike    </w:t>
      </w:r>
      <w:r>
        <w:t xml:space="preserve">   Van    </w:t>
      </w:r>
      <w:r>
        <w:t xml:space="preserve">   Tractor    </w:t>
      </w:r>
      <w:r>
        <w:t xml:space="preserve">   Transportation    </w:t>
      </w:r>
      <w:r>
        <w:t xml:space="preserve">   Boat    </w:t>
      </w:r>
      <w:r>
        <w:t xml:space="preserve">   Motorbike    </w:t>
      </w:r>
      <w:r>
        <w:t xml:space="preserve">   Automobiles    </w:t>
      </w:r>
      <w:r>
        <w:t xml:space="preserve">   Buses    </w:t>
      </w:r>
      <w:r>
        <w:t xml:space="preserve">   Taxi    </w:t>
      </w:r>
      <w:r>
        <w:t xml:space="preserve">   Uber    </w:t>
      </w:r>
      <w:r>
        <w:t xml:space="preserve">   Trams    </w:t>
      </w:r>
      <w:r>
        <w:t xml:space="preserve">   Monorail    </w:t>
      </w:r>
      <w:r>
        <w:t xml:space="preserve">   Horses    </w:t>
      </w:r>
      <w:r>
        <w:t xml:space="preserve">   Cars    </w:t>
      </w:r>
      <w:r>
        <w:t xml:space="preserve">   Planes    </w:t>
      </w:r>
      <w:r>
        <w:t xml:space="preserve">   Trains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</dc:title>
  <dcterms:created xsi:type="dcterms:W3CDTF">2021-10-11T20:02:27Z</dcterms:created>
  <dcterms:modified xsi:type="dcterms:W3CDTF">2021-10-11T20:02:27Z</dcterms:modified>
</cp:coreProperties>
</file>