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Transportation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</w:tr>
    </w:tbl>
    <w:p>
      <w:pPr>
        <w:pStyle w:val="WordBankMedium"/>
      </w:pPr>
      <w:r>
        <w:t xml:space="preserve">   west    </w:t>
      </w:r>
      <w:r>
        <w:t xml:space="preserve">   east    </w:t>
      </w:r>
      <w:r>
        <w:t xml:space="preserve">   south    </w:t>
      </w:r>
      <w:r>
        <w:t xml:space="preserve">   north    </w:t>
      </w:r>
      <w:r>
        <w:t xml:space="preserve">   automobile    </w:t>
      </w:r>
      <w:r>
        <w:t xml:space="preserve">   lane    </w:t>
      </w:r>
      <w:r>
        <w:t xml:space="preserve">   beltway    </w:t>
      </w:r>
      <w:r>
        <w:t xml:space="preserve">   tarmac    </w:t>
      </w:r>
      <w:r>
        <w:t xml:space="preserve">   railroad    </w:t>
      </w:r>
      <w:r>
        <w:t xml:space="preserve">   terminal    </w:t>
      </w:r>
      <w:r>
        <w:t xml:space="preserve">   helicopter    </w:t>
      </w:r>
      <w:r>
        <w:t xml:space="preserve">   airport    </w:t>
      </w:r>
      <w:r>
        <w:t xml:space="preserve">   train tracks    </w:t>
      </w:r>
      <w:r>
        <w:t xml:space="preserve">   highway    </w:t>
      </w:r>
      <w:r>
        <w:t xml:space="preserve">   subway    </w:t>
      </w:r>
      <w:r>
        <w:t xml:space="preserve">   boat    </w:t>
      </w:r>
      <w:r>
        <w:t xml:space="preserve">   ship    </w:t>
      </w:r>
      <w:r>
        <w:t xml:space="preserve">   bus    </w:t>
      </w:r>
      <w:r>
        <w:t xml:space="preserve">   train    </w:t>
      </w:r>
      <w:r>
        <w:t xml:space="preserve">   jet    </w:t>
      </w:r>
      <w:r>
        <w:t xml:space="preserve">   airplane    </w:t>
      </w:r>
      <w:r>
        <w:t xml:space="preserve">   TRUCK    </w:t>
      </w:r>
      <w:r>
        <w:t xml:space="preserve">   TAXI    </w:t>
      </w:r>
      <w:r>
        <w:t xml:space="preserve">   SUV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Transportation</dc:title>
  <dcterms:created xsi:type="dcterms:W3CDTF">2021-10-11T20:02:58Z</dcterms:created>
  <dcterms:modified xsi:type="dcterms:W3CDTF">2021-10-11T20:02:58Z</dcterms:modified>
</cp:coreProperties>
</file>