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Waste Stream    </w:t>
      </w:r>
      <w:r>
        <w:t xml:space="preserve">   Waste Management    </w:t>
      </w:r>
      <w:r>
        <w:t xml:space="preserve">   Truck    </w:t>
      </w:r>
      <w:r>
        <w:t xml:space="preserve">   Trash    </w:t>
      </w:r>
      <w:r>
        <w:t xml:space="preserve">   Solid Waste    </w:t>
      </w:r>
      <w:r>
        <w:t xml:space="preserve">   Smelly    </w:t>
      </w:r>
      <w:r>
        <w:t xml:space="preserve">   Sanitation    </w:t>
      </w:r>
      <w:r>
        <w:t xml:space="preserve">   Rumpke    </w:t>
      </w:r>
      <w:r>
        <w:t xml:space="preserve">   Rubbish    </w:t>
      </w:r>
      <w:r>
        <w:t xml:space="preserve">   Republic    </w:t>
      </w:r>
      <w:r>
        <w:t xml:space="preserve">   Refuge    </w:t>
      </w:r>
      <w:r>
        <w:t xml:space="preserve">   Recycling    </w:t>
      </w:r>
      <w:r>
        <w:t xml:space="preserve">   Litter    </w:t>
      </w:r>
      <w:r>
        <w:t xml:space="preserve">   Landfill    </w:t>
      </w:r>
      <w:r>
        <w:t xml:space="preserve">   Junk    </w:t>
      </w:r>
      <w:r>
        <w:t xml:space="preserve">   Dustman    </w:t>
      </w:r>
      <w:r>
        <w:t xml:space="preserve">   Dump    </w:t>
      </w:r>
      <w:r>
        <w:t xml:space="preserve">   Dirty    </w:t>
      </w:r>
      <w:r>
        <w:t xml:space="preserve">   Debris    </w:t>
      </w:r>
      <w:r>
        <w:t xml:space="preserve">   Coveralls    </w:t>
      </w:r>
      <w:r>
        <w:t xml:space="preserve">   Compactor    </w:t>
      </w:r>
      <w:r>
        <w:t xml:space="preserve">   Collector    </w:t>
      </w:r>
      <w:r>
        <w:t xml:space="preserve">   Cans    </w:t>
      </w:r>
      <w:r>
        <w:t xml:space="preserve">   Bags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Trash</dc:title>
  <dcterms:created xsi:type="dcterms:W3CDTF">2021-10-11T20:04:11Z</dcterms:created>
  <dcterms:modified xsi:type="dcterms:W3CDTF">2021-10-11T20:04:11Z</dcterms:modified>
</cp:coreProperties>
</file>