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important    </w:t>
      </w:r>
      <w:r>
        <w:t xml:space="preserve">   roaming    </w:t>
      </w:r>
      <w:r>
        <w:t xml:space="preserve">   squatting    </w:t>
      </w:r>
      <w:r>
        <w:t xml:space="preserve">   shanty    </w:t>
      </w:r>
      <w:r>
        <w:t xml:space="preserve">   Jose Angelico    </w:t>
      </w:r>
      <w:r>
        <w:t xml:space="preserve">   Raphael    </w:t>
      </w:r>
      <w:r>
        <w:t xml:space="preserve">   Gardo    </w:t>
      </w:r>
      <w:r>
        <w:t xml:space="preserve">   bulldozers    </w:t>
      </w:r>
      <w:r>
        <w:t xml:space="preserve">   rubber    </w:t>
      </w:r>
      <w:r>
        <w:t xml:space="preserve">   plastic    </w:t>
      </w:r>
      <w:r>
        <w:t xml:space="preserve">   wading    </w:t>
      </w:r>
      <w:r>
        <w:t xml:space="preserve">   foreigners    </w:t>
      </w:r>
      <w:r>
        <w:t xml:space="preserve">   Himalayas    </w:t>
      </w:r>
      <w:r>
        <w:t xml:space="preserve">   Smoky Mountain    </w:t>
      </w:r>
      <w:r>
        <w:t xml:space="preserve">   rubbish    </w:t>
      </w:r>
      <w:r>
        <w:t xml:space="preserve">   dumpsite    </w:t>
      </w:r>
      <w:r>
        <w:t xml:space="preserve">   stuppa    </w:t>
      </w:r>
      <w:r>
        <w:t xml:space="preserve">   Behala    </w:t>
      </w:r>
      <w:r>
        <w:t xml:space="preserve">   trash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2021-10-11T20:04:16Z</dcterms:created>
  <dcterms:modified xsi:type="dcterms:W3CDTF">2021-10-11T20:04:16Z</dcterms:modified>
</cp:coreProperties>
</file>