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Raph, Gardo and Rat look through every day to be able to make a living?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like a brother to Raphael?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preist who works in the mission school... Father?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Rat known as before?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been arrested?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author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million dollars were in the fridge?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dumpsite?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stuppa?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2021-10-11T20:02:47Z</dcterms:created>
  <dcterms:modified xsi:type="dcterms:W3CDTF">2021-10-11T20:02:47Z</dcterms:modified>
</cp:coreProperties>
</file>