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Trash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Where did Jose live?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is Pia Dante's father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was the name of the mission school?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did Gabriel Olondrez ask the guard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was the place they escaped to at the end?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is the name of the prison Gardo and Olivia visited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What was the Senator's second name 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What's the name of the cemetary?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How old was Raphael when he started working on the dumpsite?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auther of the book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of the dumpsite before Behala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the amount of money the Senator stole 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old was Jose Angelico?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was the name of the maid at the senator's house?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is the main setting of the 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was Jose's job?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was Jun Jun's nickname 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Trash</dc:title>
  <dcterms:created xsi:type="dcterms:W3CDTF">2021-10-11T20:02:49Z</dcterms:created>
  <dcterms:modified xsi:type="dcterms:W3CDTF">2021-10-11T20:02:49Z</dcterms:modified>
</cp:coreProperties>
</file>