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Trash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does Raphel live?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does oliver take Gardo?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does sister Oliver work?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are the police looking for?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number conveyor belt did they find the bag at?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wrote the book trash?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what's rats real name?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currency of behala?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did Raphael say he found when the police first came to visit?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was the bag?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Trash</dc:title>
  <dcterms:created xsi:type="dcterms:W3CDTF">2021-10-11T20:03:09Z</dcterms:created>
  <dcterms:modified xsi:type="dcterms:W3CDTF">2021-10-11T20:03:09Z</dcterms:modified>
</cp:coreProperties>
</file>