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Andy Mulligan    </w:t>
      </w:r>
      <w:r>
        <w:t xml:space="preserve">   Behalas    </w:t>
      </w:r>
      <w:r>
        <w:t xml:space="preserve">   Bible    </w:t>
      </w:r>
      <w:r>
        <w:t xml:space="preserve">   Code    </w:t>
      </w:r>
      <w:r>
        <w:t xml:space="preserve">   Colva Prison    </w:t>
      </w:r>
      <w:r>
        <w:t xml:space="preserve">   Corruption    </w:t>
      </w:r>
      <w:r>
        <w:t xml:space="preserve">   Day of the Dead    </w:t>
      </w:r>
      <w:r>
        <w:t xml:space="preserve">   Dumpsite    </w:t>
      </w:r>
      <w:r>
        <w:t xml:space="preserve">   Gabriel Olondriz    </w:t>
      </w:r>
      <w:r>
        <w:t xml:space="preserve">   Gardo    </w:t>
      </w:r>
      <w:r>
        <w:t xml:space="preserve">   Graveyard    </w:t>
      </w:r>
      <w:r>
        <w:t xml:space="preserve">   Jose Angelico    </w:t>
      </w:r>
      <w:r>
        <w:t xml:space="preserve">   Jun-jun    </w:t>
      </w:r>
      <w:r>
        <w:t xml:space="preserve">   Letter    </w:t>
      </w:r>
      <w:r>
        <w:t xml:space="preserve">   Mission school    </w:t>
      </w:r>
      <w:r>
        <w:t xml:space="preserve">   Money    </w:t>
      </w:r>
      <w:r>
        <w:t xml:space="preserve">   Olivia Weston    </w:t>
      </w:r>
      <w:r>
        <w:t xml:space="preserve">   Pesos    </w:t>
      </w:r>
      <w:r>
        <w:t xml:space="preserve">   Pia Dante    </w:t>
      </w:r>
      <w:r>
        <w:t xml:space="preserve">   Police    </w:t>
      </w:r>
      <w:r>
        <w:t xml:space="preserve">   Poverty    </w:t>
      </w:r>
      <w:r>
        <w:t xml:space="preserve">   Raphael Fenandez    </w:t>
      </w:r>
      <w:r>
        <w:t xml:space="preserve">   Senator Zapanta    </w:t>
      </w:r>
      <w:r>
        <w:t xml:space="preserve">   Trash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 Word Search</dc:title>
  <dcterms:created xsi:type="dcterms:W3CDTF">2021-10-11T20:03:51Z</dcterms:created>
  <dcterms:modified xsi:type="dcterms:W3CDTF">2021-10-11T20:03:51Z</dcterms:modified>
</cp:coreProperties>
</file>