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Graveyard did Raphael, Gardo and Rat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author of Trash?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they find Pia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adopted Jose Angelico?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Raphael find in the garbage?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Main Characters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old is Raphael Fernandez?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they move to at the end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the Main Character live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Jun-Juns nickname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2021-10-11T20:03:16Z</dcterms:created>
  <dcterms:modified xsi:type="dcterms:W3CDTF">2021-10-11T20:03:16Z</dcterms:modified>
</cp:coreProperties>
</file>