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Trash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they find in the locker?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did Jose hide the money he stole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rats real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interrogated by the police for finding the 'missing bag'?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the author of Trash?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volunteers at the Behala School?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did Olivia and Gardo meet at the prison?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run the Behala School?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many kids did Olondriz adopt?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What's Joses daughters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dose Raphael, Gardo and Rat live?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Trash</dc:title>
  <dcterms:created xsi:type="dcterms:W3CDTF">2021-10-11T20:03:34Z</dcterms:created>
  <dcterms:modified xsi:type="dcterms:W3CDTF">2021-10-11T20:03:34Z</dcterms:modified>
</cp:coreProperties>
</file>