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せ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ア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っ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け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ん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わ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く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や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よ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せ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け</w:t>
            </w:r>
          </w:p>
        </w:tc>
      </w:tr>
    </w:tbl>
    <w:p>
      <w:pPr>
        <w:pStyle w:val="WordBankSmall"/>
      </w:pPr>
      <w:r>
        <w:t xml:space="preserve">   ユースホステル    </w:t>
      </w:r>
      <w:r>
        <w:t xml:space="preserve">   パスポート    </w:t>
      </w:r>
      <w:r>
        <w:t xml:space="preserve">   チェックイン    </w:t>
      </w:r>
      <w:r>
        <w:t xml:space="preserve">   チェックアウト    </w:t>
      </w:r>
      <w:r>
        <w:t xml:space="preserve">   ホテル    </w:t>
      </w:r>
      <w:r>
        <w:t xml:space="preserve">   シーツ    </w:t>
      </w:r>
      <w:r>
        <w:t xml:space="preserve">   タオル    </w:t>
      </w:r>
      <w:r>
        <w:t xml:space="preserve">   わしょく    </w:t>
      </w:r>
      <w:r>
        <w:t xml:space="preserve">   よやく    </w:t>
      </w:r>
      <w:r>
        <w:t xml:space="preserve">   わしつ    </w:t>
      </w:r>
      <w:r>
        <w:t xml:space="preserve">   ようしつ    </w:t>
      </w:r>
      <w:r>
        <w:t xml:space="preserve">   せっけん    </w:t>
      </w:r>
      <w:r>
        <w:t xml:space="preserve">   かぎ    </w:t>
      </w:r>
      <w:r>
        <w:t xml:space="preserve">   おきゃくさん    </w:t>
      </w:r>
      <w:r>
        <w:t xml:space="preserve">   りょこう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terms:created xsi:type="dcterms:W3CDTF">2021-10-11T20:04:42Z</dcterms:created>
  <dcterms:modified xsi:type="dcterms:W3CDTF">2021-10-11T20:04:42Z</dcterms:modified>
</cp:coreProperties>
</file>