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Travel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Hotels are an example of 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Hotel employee who assists guests by booking tours,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move to a better class of travel.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Hotel entrance.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word that refers to your travel plans.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plane is ....... at 13.45.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If you haven't got one you won't be allowed to travel.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need them before you take the plane or train.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you show your ticket and hand in your suitcase.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controls in a plane are in the .............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invalidate; stop a booking or a planned journey.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Synonym for bags.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Before getting on to the plane you must have a 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Goods that are exempt from tax.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Estimated time of arrival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booking, a guaranteed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train is ........... by 40 minutes.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................... boarding is a refusal to carry a passenger.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voyage on a 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go onboard a ship or aircraft.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Terms</dc:title>
  <dcterms:created xsi:type="dcterms:W3CDTF">2021-10-11T20:05:07Z</dcterms:created>
  <dcterms:modified xsi:type="dcterms:W3CDTF">2021-10-11T20:05:07Z</dcterms:modified>
</cp:coreProperties>
</file>