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Travel &amp; Tourism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agency    </w:t>
      </w:r>
      <w:r>
        <w:t xml:space="preserve">   airplane    </w:t>
      </w:r>
      <w:r>
        <w:t xml:space="preserve">   airport    </w:t>
      </w:r>
      <w:r>
        <w:t xml:space="preserve">   baggage    </w:t>
      </w:r>
      <w:r>
        <w:t xml:space="preserve">   beach    </w:t>
      </w:r>
      <w:r>
        <w:t xml:space="preserve">   bus    </w:t>
      </w:r>
      <w:r>
        <w:t xml:space="preserve">   camera    </w:t>
      </w:r>
      <w:r>
        <w:t xml:space="preserve">   capital    </w:t>
      </w:r>
      <w:r>
        <w:t xml:space="preserve">   check in    </w:t>
      </w:r>
      <w:r>
        <w:t xml:space="preserve">   cruise    </w:t>
      </w:r>
      <w:r>
        <w:t xml:space="preserve">   duty-free    </w:t>
      </w:r>
      <w:r>
        <w:t xml:space="preserve">   flight    </w:t>
      </w:r>
      <w:r>
        <w:t xml:space="preserve">   hotel    </w:t>
      </w:r>
      <w:r>
        <w:t xml:space="preserve">   landmarks    </w:t>
      </w:r>
      <w:r>
        <w:t xml:space="preserve">   map    </w:t>
      </w:r>
      <w:r>
        <w:t xml:space="preserve">   money    </w:t>
      </w:r>
      <w:r>
        <w:t xml:space="preserve">   multicultural    </w:t>
      </w:r>
      <w:r>
        <w:t xml:space="preserve">   museum    </w:t>
      </w:r>
      <w:r>
        <w:t xml:space="preserve">   nature    </w:t>
      </w:r>
      <w:r>
        <w:t xml:space="preserve">   passport    </w:t>
      </w:r>
      <w:r>
        <w:t xml:space="preserve">   resort    </w:t>
      </w:r>
      <w:r>
        <w:t xml:space="preserve">   safari    </w:t>
      </w:r>
      <w:r>
        <w:t xml:space="preserve">   ship    </w:t>
      </w:r>
      <w:r>
        <w:t xml:space="preserve">   skiing    </w:t>
      </w:r>
      <w:r>
        <w:t xml:space="preserve">   spa    </w:t>
      </w:r>
      <w:r>
        <w:t xml:space="preserve">   tour    </w:t>
      </w:r>
      <w:r>
        <w:t xml:space="preserve">   tourist    </w:t>
      </w:r>
      <w:r>
        <w:t xml:space="preserve">   town    </w:t>
      </w:r>
      <w:r>
        <w:t xml:space="preserve">   transport    </w:t>
      </w:r>
      <w:r>
        <w:t xml:space="preserve">   visa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&amp; Tourism</dc:title>
  <dcterms:created xsi:type="dcterms:W3CDTF">2021-10-11T20:03:47Z</dcterms:created>
  <dcterms:modified xsi:type="dcterms:W3CDTF">2021-10-11T20:03:47Z</dcterms:modified>
</cp:coreProperties>
</file>