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Travel &amp; Tourism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given to an item you buy to remind you of your holiday/ trip.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type of money you use in a particular country is called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is visiting a foreign country or an attraction is usually called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with sand that you may go to sunbathe.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you are travelling to a country that is not in the EU, you may need to apply for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means of transportation that is used to travel on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that is inexpensive/ within your budget range can be described as being...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given to a person who shows a group around a tourist attraction.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name given to an amount of money that you may have to pay before taking part in an activity/ before arriving at a hotel.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Extremely comfortable or elegant/ A very nice hotel could be described as being...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action of providing/ being provided with amusement or enjoyment.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bathroom that is connected to a bedroom (sounds French).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given to going long distance walking.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place where boats and yachts are docked. These boats are usually the type of boat that are used for fishing, tourist trips &amp; personal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are going to a foreign country people often say you are going...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means of transportation that 'takes off' and 'lands'.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day or period of celebration.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&amp; Tourism Crossword</dc:title>
  <dcterms:created xsi:type="dcterms:W3CDTF">2021-10-11T20:03:40Z</dcterms:created>
  <dcterms:modified xsi:type="dcterms:W3CDTF">2021-10-11T20:03:40Z</dcterms:modified>
</cp:coreProperties>
</file>