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Travel &amp; Tourism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ATTRACTIONS    </w:t>
      </w:r>
      <w:r>
        <w:t xml:space="preserve">   ACTIVITIES    </w:t>
      </w:r>
      <w:r>
        <w:t xml:space="preserve">   DAY TOURS    </w:t>
      </w:r>
      <w:r>
        <w:t xml:space="preserve">   ONE WAY    </w:t>
      </w:r>
      <w:r>
        <w:t xml:space="preserve">   RETURN    </w:t>
      </w:r>
      <w:r>
        <w:t xml:space="preserve">   FOC    </w:t>
      </w:r>
      <w:r>
        <w:t xml:space="preserve">   FIT    </w:t>
      </w:r>
      <w:r>
        <w:t xml:space="preserve">   SELF DRIVE    </w:t>
      </w:r>
      <w:r>
        <w:t xml:space="preserve">   RAIL    </w:t>
      </w:r>
      <w:r>
        <w:t xml:space="preserve">   CRUISE    </w:t>
      </w:r>
      <w:r>
        <w:t xml:space="preserve">   TOUR    </w:t>
      </w:r>
      <w:r>
        <w:t xml:space="preserve">   HOTEL    </w:t>
      </w:r>
      <w:r>
        <w:t xml:space="preserve">   AIRLINE    </w:t>
      </w:r>
      <w:r>
        <w:t xml:space="preserve">   RESERVATIONS    </w:t>
      </w:r>
      <w:r>
        <w:t xml:space="preserve">   CABIN CREW    </w:t>
      </w:r>
      <w:r>
        <w:t xml:space="preserve">   TRAVEL AGENT    </w:t>
      </w:r>
      <w:r>
        <w:t xml:space="preserve">   SUPPLIER    </w:t>
      </w:r>
      <w:r>
        <w:t xml:space="preserve">   WHOLESALER    </w:t>
      </w:r>
      <w:r>
        <w:t xml:space="preserve">   FREQUENT FLYER    </w:t>
      </w:r>
      <w:r>
        <w:t xml:space="preserve">   OPEN JAW    </w:t>
      </w:r>
      <w:r>
        <w:t xml:space="preserve">   RTW    </w:t>
      </w:r>
      <w:r>
        <w:t xml:space="preserve">   HUB    </w:t>
      </w:r>
      <w:r>
        <w:t xml:space="preserve">   STOPOVER    </w:t>
      </w:r>
      <w:r>
        <w:t xml:space="preserve">   DIRECT    </w:t>
      </w:r>
      <w:r>
        <w:t xml:space="preserve">   NONSTOP    </w:t>
      </w:r>
      <w:r>
        <w:t xml:space="preserve">   TRANSFER    </w:t>
      </w:r>
      <w:r>
        <w:t xml:space="preserve">   TRANSIT    </w:t>
      </w:r>
      <w:r>
        <w:t xml:space="preserve">   METAL    </w:t>
      </w:r>
      <w:r>
        <w:t xml:space="preserve">   EQUIPMENT    </w:t>
      </w:r>
      <w:r>
        <w:t xml:space="preserve">   CRS    </w:t>
      </w:r>
      <w:r>
        <w:t xml:space="preserve">   GDS    </w:t>
      </w:r>
      <w:r>
        <w:t xml:space="preserve">   CARRIER    </w:t>
      </w:r>
      <w:r>
        <w:t xml:space="preserve">   IATA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&amp; Tourism Terminology</dc:title>
  <dcterms:created xsi:type="dcterms:W3CDTF">2021-10-11T20:03:15Z</dcterms:created>
  <dcterms:modified xsi:type="dcterms:W3CDTF">2021-10-11T20:03:15Z</dcterms:modified>
</cp:coreProperties>
</file>