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Travel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pasillo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letrero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agente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viaje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abrocharse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cinturon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aerolinea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aduana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auxiliar de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llegada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piloto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asiento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Vocabulary </dc:title>
  <dcterms:created xsi:type="dcterms:W3CDTF">2021-10-11T20:03:27Z</dcterms:created>
  <dcterms:modified xsi:type="dcterms:W3CDTF">2021-10-11T20:03:27Z</dcterms:modified>
</cp:coreProperties>
</file>