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Travel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Medium"/>
      </w:pPr>
      <w:r>
        <w:t xml:space="preserve">   summer    </w:t>
      </w:r>
      <w:r>
        <w:t xml:space="preserve">   family    </w:t>
      </w:r>
      <w:r>
        <w:t xml:space="preserve">   beach    </w:t>
      </w:r>
      <w:r>
        <w:t xml:space="preserve">   camping    </w:t>
      </w:r>
      <w:r>
        <w:t xml:space="preserve">   vacation    </w:t>
      </w:r>
      <w:r>
        <w:t xml:space="preserve">   reservation    </w:t>
      </w:r>
      <w:r>
        <w:t xml:space="preserve">   currency    </w:t>
      </w:r>
      <w:r>
        <w:t xml:space="preserve">   hotel    </w:t>
      </w:r>
      <w:r>
        <w:t xml:space="preserve">   international    </w:t>
      </w:r>
      <w:r>
        <w:t xml:space="preserve">   passport    </w:t>
      </w:r>
      <w:r>
        <w:t xml:space="preserve">   sightsee    </w:t>
      </w:r>
      <w:r>
        <w:t xml:space="preserve">   cruise    </w:t>
      </w:r>
      <w:r>
        <w:t xml:space="preserve">   tourist    </w:t>
      </w:r>
      <w:r>
        <w:t xml:space="preserve">   airplane    </w:t>
      </w:r>
      <w:r>
        <w:t xml:space="preserve">   suitcase    </w:t>
      </w:r>
      <w:r>
        <w:t xml:space="preserve">   journey    </w:t>
      </w:r>
      <w:r>
        <w:t xml:space="preserve">   arrival    </w:t>
      </w:r>
      <w:r>
        <w:t xml:space="preserve">   departure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Word Search</dc:title>
  <dcterms:created xsi:type="dcterms:W3CDTF">2021-10-11T20:04:03Z</dcterms:created>
  <dcterms:modified xsi:type="dcterms:W3CDTF">2021-10-11T20:04:03Z</dcterms:modified>
</cp:coreProperties>
</file>