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Travel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measure we take to prevent something dangerous from happening.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people put together to discuss a topic?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must follow the general ........... when travelling.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 a full part only.....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continue for a long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COVID is an ............. disease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action or strategy carefully planned.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limit or measure to control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make a list from different 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reduce to the smallest possible amount.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get this to produce immunity against a disease?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established a city?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puzzle</dc:title>
  <dcterms:created xsi:type="dcterms:W3CDTF">2021-10-11T20:05:17Z</dcterms:created>
  <dcterms:modified xsi:type="dcterms:W3CDTF">2021-10-11T20:05:17Z</dcterms:modified>
</cp:coreProperties>
</file>