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Travel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travel    </w:t>
      </w:r>
      <w:r>
        <w:t xml:space="preserve">   world    </w:t>
      </w:r>
      <w:r>
        <w:t xml:space="preserve">   destination    </w:t>
      </w:r>
      <w:r>
        <w:t xml:space="preserve">   tourist    </w:t>
      </w:r>
      <w:r>
        <w:t xml:space="preserve">   vacation    </w:t>
      </w:r>
      <w:r>
        <w:t xml:space="preserve">   automobile    </w:t>
      </w:r>
      <w:r>
        <w:t xml:space="preserve">   train    </w:t>
      </w:r>
      <w:r>
        <w:t xml:space="preserve">   airplane    </w:t>
      </w:r>
      <w:r>
        <w:t xml:space="preserve">   Passport    </w:t>
      </w:r>
      <w:r>
        <w:t xml:space="preserve">   Suitcase    </w:t>
      </w:r>
      <w:r>
        <w:t xml:space="preserve">   Japan    </w:t>
      </w:r>
      <w:r>
        <w:t xml:space="preserve">   Isral    </w:t>
      </w:r>
      <w:r>
        <w:t xml:space="preserve">   UnitedKingdom    </w:t>
      </w:r>
      <w:r>
        <w:t xml:space="preserve">   Australia    </w:t>
      </w:r>
      <w:r>
        <w:t xml:space="preserve">   Italy    </w:t>
      </w:r>
      <w:r>
        <w:t xml:space="preserve">   UAE    </w:t>
      </w:r>
      <w:r>
        <w:t xml:space="preserve">   Russia    </w:t>
      </w:r>
      <w:r>
        <w:t xml:space="preserve">   Netherlands    </w:t>
      </w:r>
      <w:r>
        <w:t xml:space="preserve">   Ireland    </w:t>
      </w:r>
      <w:r>
        <w:t xml:space="preserve">   Canada    </w:t>
      </w:r>
      <w:r>
        <w:t xml:space="preserve">   Spain    </w:t>
      </w:r>
      <w:r>
        <w:t xml:space="preserve">   USA    </w:t>
      </w:r>
      <w:r>
        <w:t xml:space="preserve">   Africa    </w:t>
      </w:r>
      <w:r>
        <w:t xml:space="preserve">   India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the World</dc:title>
  <dcterms:created xsi:type="dcterms:W3CDTF">2021-10-11T20:05:22Z</dcterms:created>
  <dcterms:modified xsi:type="dcterms:W3CDTF">2021-10-11T20:05:22Z</dcterms:modified>
</cp:coreProperties>
</file>