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Traveling-Viajar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suitcase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travel with...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travel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by foot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Traveling-Viajar</dc:title>
  <dcterms:created xsi:type="dcterms:W3CDTF">2021-10-11T20:03:39Z</dcterms:created>
  <dcterms:modified xsi:type="dcterms:W3CDTF">2021-10-11T20:03:39Z</dcterms:modified>
</cp:coreProperties>
</file>