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Travelling around the globe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arrangement whereby something, especially a seat or room, is reserved for a particular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Relating to the Middle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official document issued by a government, certifying the holder's identity and citizenship and entitling them to travel under its protection to and from foreign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is travelling or who often travels.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the properties of spheres.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Take a holiday on a ship or boat following a predetermined course, usually calling in at several places.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art or practice of designing and constructing buildings.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Travel some distance between one's home and place of work on a regular basis.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Leave one's own country in order to settle permanently in another.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of coming to live permanently in a foreign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Done or eaten in the open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subjugation and assumption of control of a place or people by military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something that is permitted, especially within a set of regulations or for a specified purpose.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aircraft which derives both lift and propulsion from one or more sets of horizontally revolving overhead rotors.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strong underground prison cell, especially in a castle.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Travelling around the globe</dc:title>
  <dcterms:created xsi:type="dcterms:W3CDTF">2021-10-11T20:05:27Z</dcterms:created>
  <dcterms:modified xsi:type="dcterms:W3CDTF">2021-10-11T20:05:27Z</dcterms:modified>
</cp:coreProperties>
</file>