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judd    </w:t>
      </w:r>
      <w:r>
        <w:t xml:space="preserve">   captain    </w:t>
      </w:r>
      <w:r>
        <w:t xml:space="preserve">   find    </w:t>
      </w:r>
      <w:r>
        <w:t xml:space="preserve">   treasure    </w:t>
      </w:r>
      <w:r>
        <w:t xml:space="preserve">   to    </w:t>
      </w:r>
      <w:r>
        <w:t xml:space="preserve">   we    </w:t>
      </w:r>
      <w:r>
        <w:t xml:space="preserve">   water    </w:t>
      </w:r>
      <w:r>
        <w:t xml:space="preserve">   thirtytwo    </w:t>
      </w:r>
      <w:r>
        <w:t xml:space="preserve">   sly    </w:t>
      </w:r>
      <w:r>
        <w:t xml:space="preserve">   secret    </w:t>
      </w:r>
      <w:r>
        <w:t xml:space="preserve">   sail    </w:t>
      </w:r>
      <w:r>
        <w:t xml:space="preserve">   priates    </w:t>
      </w:r>
      <w:r>
        <w:t xml:space="preserve">   on    </w:t>
      </w:r>
      <w:r>
        <w:t xml:space="preserve">   seas    </w:t>
      </w:r>
      <w:r>
        <w:t xml:space="preserve">   high    </w:t>
      </w:r>
      <w:r>
        <w:t xml:space="preserve">   hide    </w:t>
      </w:r>
      <w:r>
        <w:t xml:space="preserve">   fox    </w:t>
      </w:r>
      <w:r>
        <w:t xml:space="preserve">   fiftyfour    </w:t>
      </w:r>
      <w:r>
        <w:t xml:space="preserve">   code    </w:t>
      </w:r>
      <w:r>
        <w:t xml:space="preserve">   boat    </w:t>
      </w:r>
      <w:r>
        <w:t xml:space="preserve">   are    </w:t>
      </w:r>
      <w:r>
        <w:t xml:space="preserve">   a    </w:t>
      </w:r>
      <w:r>
        <w:t xml:space="preserve">   jack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</dc:title>
  <dcterms:created xsi:type="dcterms:W3CDTF">2021-10-11T20:05:33Z</dcterms:created>
  <dcterms:modified xsi:type="dcterms:W3CDTF">2021-10-11T20:05:33Z</dcterms:modified>
</cp:coreProperties>
</file>