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Treasure Flakes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stolen paintings    </w:t>
      </w:r>
      <w:r>
        <w:t xml:space="preserve">   dangerous    </w:t>
      </w:r>
      <w:r>
        <w:t xml:space="preserve">   cia    </w:t>
      </w:r>
      <w:r>
        <w:t xml:space="preserve">   treasure hunters    </w:t>
      </w:r>
      <w:r>
        <w:t xml:space="preserve">   cyprus    </w:t>
      </w:r>
      <w:r>
        <w:t xml:space="preserve">   cayman islands    </w:t>
      </w:r>
      <w:r>
        <w:t xml:space="preserve">   charleston    </w:t>
      </w:r>
      <w:r>
        <w:t xml:space="preserve">   new york    </w:t>
      </w:r>
      <w:r>
        <w:t xml:space="preserve">   scuba ninja    </w:t>
      </w:r>
      <w:r>
        <w:t xml:space="preserve">   top secret    </w:t>
      </w:r>
      <w:r>
        <w:t xml:space="preserve">   pirates    </w:t>
      </w:r>
      <w:r>
        <w:t xml:space="preserve">   spy mom    </w:t>
      </w:r>
      <w:r>
        <w:t xml:space="preserve">   timothy    </w:t>
      </w:r>
      <w:r>
        <w:t xml:space="preserve">   storm    </w:t>
      </w:r>
      <w:r>
        <w:t xml:space="preserve">   spy dad    </w:t>
      </w:r>
      <w:r>
        <w:t xml:space="preserve">   tommy    </w:t>
      </w:r>
      <w:r>
        <w:t xml:space="preserve">   beck    </w:t>
      </w:r>
      <w:r>
        <w:t xml:space="preserve">   bick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Flakes</dc:title>
  <dcterms:created xsi:type="dcterms:W3CDTF">2021-10-11T20:04:26Z</dcterms:created>
  <dcterms:modified xsi:type="dcterms:W3CDTF">2021-10-11T20:04:26Z</dcterms:modified>
</cp:coreProperties>
</file>