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Treasure Hunt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Arsenal    </w:t>
      </w:r>
      <w:r>
        <w:t xml:space="preserve">   aston villa    </w:t>
      </w:r>
      <w:r>
        <w:t xml:space="preserve">   bournemouth    </w:t>
      </w:r>
      <w:r>
        <w:t xml:space="preserve">   brighton    </w:t>
      </w:r>
      <w:r>
        <w:t xml:space="preserve">   Burnley    </w:t>
      </w:r>
      <w:r>
        <w:t xml:space="preserve">   Chelsea    </w:t>
      </w:r>
      <w:r>
        <w:t xml:space="preserve">   crystal palace    </w:t>
      </w:r>
      <w:r>
        <w:t xml:space="preserve">   everton    </w:t>
      </w:r>
      <w:r>
        <w:t xml:space="preserve">   leicester    </w:t>
      </w:r>
      <w:r>
        <w:t xml:space="preserve">   Liverpool    </w:t>
      </w:r>
      <w:r>
        <w:t xml:space="preserve">   Manchester city    </w:t>
      </w:r>
      <w:r>
        <w:t xml:space="preserve">   Manchester United    </w:t>
      </w:r>
      <w:r>
        <w:t xml:space="preserve">   newcastle    </w:t>
      </w:r>
      <w:r>
        <w:t xml:space="preserve">   norwich    </w:t>
      </w:r>
      <w:r>
        <w:t xml:space="preserve">   sheffield united    </w:t>
      </w:r>
      <w:r>
        <w:t xml:space="preserve">   southampton    </w:t>
      </w:r>
      <w:r>
        <w:t xml:space="preserve">   Tottenham hotspur    </w:t>
      </w:r>
      <w:r>
        <w:t xml:space="preserve">   watford    </w:t>
      </w:r>
      <w:r>
        <w:t xml:space="preserve">   west ham united    </w:t>
      </w:r>
      <w:r>
        <w:t xml:space="preserve">   wolverhampton wanderers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 Hunt</dc:title>
  <dcterms:created xsi:type="dcterms:W3CDTF">2021-10-11T20:05:17Z</dcterms:created>
  <dcterms:modified xsi:type="dcterms:W3CDTF">2021-10-11T20:05:17Z</dcterms:modified>
</cp:coreProperties>
</file>