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Treasure Hunters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Sailboat    </w:t>
      </w:r>
      <w:r>
        <w:t xml:space="preserve">   Bow    </w:t>
      </w:r>
      <w:r>
        <w:t xml:space="preserve">   Caribbean Sea    </w:t>
      </w:r>
      <w:r>
        <w:t xml:space="preserve">   Leeward    </w:t>
      </w:r>
      <w:r>
        <w:t xml:space="preserve">   Clues    </w:t>
      </w:r>
      <w:r>
        <w:t xml:space="preserve">   Pirates    </w:t>
      </w:r>
      <w:r>
        <w:t xml:space="preserve">   James Patterson    </w:t>
      </w:r>
      <w:r>
        <w:t xml:space="preserve">   Adventure    </w:t>
      </w:r>
      <w:r>
        <w:t xml:space="preserve">   Mystery    </w:t>
      </w:r>
      <w:r>
        <w:t xml:space="preserve">   Treasure Hunters    </w:t>
      </w:r>
      <w:r>
        <w:t xml:space="preserve">   Storm     </w:t>
      </w:r>
      <w:r>
        <w:t xml:space="preserve">   Uncle Timothy    </w:t>
      </w:r>
      <w:r>
        <w:t xml:space="preserve">   Twins    </w:t>
      </w:r>
      <w:r>
        <w:t xml:space="preserve">   Treasure Chest    </w:t>
      </w:r>
      <w:r>
        <w:t xml:space="preserve">   Urn    </w:t>
      </w:r>
      <w:r>
        <w:t xml:space="preserve">   Homeschooled    </w:t>
      </w:r>
      <w:r>
        <w:t xml:space="preserve">   Perfect Storm    </w:t>
      </w:r>
      <w:r>
        <w:t xml:space="preserve">   Good Guys    </w:t>
      </w:r>
      <w:r>
        <w:t xml:space="preserve">   Sea    </w:t>
      </w:r>
      <w:r>
        <w:t xml:space="preserve">   Gold    </w:t>
      </w:r>
      <w:r>
        <w:t xml:space="preserve">   Bad Guys    </w:t>
      </w:r>
      <w:r>
        <w:t xml:space="preserve">   Jewels    </w:t>
      </w:r>
      <w:r>
        <w:t xml:space="preserve">   Sunken Ship    </w:t>
      </w:r>
      <w:r>
        <w:t xml:space="preserve">   Treasure Map    </w:t>
      </w:r>
      <w:r>
        <w:t xml:space="preserve">   Islands    </w:t>
      </w:r>
      <w:r>
        <w:t xml:space="preserve">   Tommy    </w:t>
      </w:r>
      <w:r>
        <w:t xml:space="preserve">   The Lost    </w:t>
      </w:r>
      <w:r>
        <w:t xml:space="preserve">   Kidd    </w:t>
      </w:r>
      <w:r>
        <w:t xml:space="preserve">   Bick    </w:t>
      </w:r>
      <w:r>
        <w:t xml:space="preserve">   Beck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Hunters</dc:title>
  <dcterms:created xsi:type="dcterms:W3CDTF">2021-10-11T20:03:43Z</dcterms:created>
  <dcterms:modified xsi:type="dcterms:W3CDTF">2021-10-11T20:03:43Z</dcterms:modified>
</cp:coreProperties>
</file>