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Treasure Hunters Reid 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James Patterson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Stormy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Chris Grabenstein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Middle Of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Illustrated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Tommy</w:t>
            </w:r>
          </w:p>
        </w:tc>
      </w:tr>
    </w:tbl>
    <w:p>
      <w:pPr>
        <w:pStyle w:val="WordBankMedium"/>
      </w:pPr>
      <w:r>
        <w:t xml:space="preserve">   Beck    </w:t>
      </w:r>
      <w:r>
        <w:t xml:space="preserve">   Storm    </w:t>
      </w:r>
      <w:r>
        <w:t xml:space="preserve">   Tommy    </w:t>
      </w:r>
      <w:r>
        <w:t xml:space="preserve">   Middle Of the Ocean    </w:t>
      </w:r>
      <w:r>
        <w:t xml:space="preserve">   City    </w:t>
      </w:r>
      <w:r>
        <w:t xml:space="preserve">   Shore    </w:t>
      </w:r>
      <w:r>
        <w:t xml:space="preserve">   Treasure    </w:t>
      </w:r>
      <w:r>
        <w:t xml:space="preserve">   Hunters    </w:t>
      </w:r>
      <w:r>
        <w:t xml:space="preserve">   James Patterson    </w:t>
      </w:r>
      <w:r>
        <w:t xml:space="preserve">   Chris Grabenstein    </w:t>
      </w:r>
      <w:r>
        <w:t xml:space="preserve">   Stormy weather    </w:t>
      </w:r>
      <w:r>
        <w:t xml:space="preserve">   Illustrated    </w:t>
      </w:r>
      <w:r>
        <w:t xml:space="preserve">   Dad    </w:t>
      </w:r>
      <w:r>
        <w:t xml:space="preserve">   Mom    </w:t>
      </w:r>
      <w:r>
        <w:t xml:space="preserve">   Family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Hunters Reid S</dc:title>
  <dcterms:created xsi:type="dcterms:W3CDTF">2021-10-11T20:05:15Z</dcterms:created>
  <dcterms:modified xsi:type="dcterms:W3CDTF">2021-10-11T20:05:15Z</dcterms:modified>
</cp:coreProperties>
</file>