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bribery    </w:t>
      </w:r>
      <w:r>
        <w:t xml:space="preserve">   kidnapped    </w:t>
      </w:r>
      <w:r>
        <w:t xml:space="preserve">   drlewis    </w:t>
      </w:r>
      <w:r>
        <w:t xml:space="preserve">   louielouie    </w:t>
      </w:r>
      <w:r>
        <w:t xml:space="preserve">   cyprus    </w:t>
      </w:r>
      <w:r>
        <w:t xml:space="preserve">   mraramis    </w:t>
      </w:r>
      <w:r>
        <w:t xml:space="preserve">   urn    </w:t>
      </w:r>
      <w:r>
        <w:t xml:space="preserve">   pendant    </w:t>
      </w:r>
      <w:r>
        <w:t xml:space="preserve">   timothy    </w:t>
      </w:r>
      <w:r>
        <w:t xml:space="preserve">   tommy    </w:t>
      </w:r>
      <w:r>
        <w:t xml:space="preserve">   storm    </w:t>
      </w:r>
      <w:r>
        <w:t xml:space="preserve">   beck    </w:t>
      </w:r>
      <w:r>
        <w:t xml:space="preserve">   bick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Hunters</dc:title>
  <dcterms:created xsi:type="dcterms:W3CDTF">2021-10-11T20:03:56Z</dcterms:created>
  <dcterms:modified xsi:type="dcterms:W3CDTF">2021-10-11T20:03:56Z</dcterms:modified>
</cp:coreProperties>
</file>