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BLOCKHOUSE    </w:t>
      </w:r>
      <w:r>
        <w:t xml:space="preserve">   CAPSTAN BAR    </w:t>
      </w:r>
      <w:r>
        <w:t xml:space="preserve">   CAPTAIN SMOLLETT    </w:t>
      </w:r>
      <w:r>
        <w:t xml:space="preserve">   COXSWAIN    </w:t>
      </w:r>
      <w:r>
        <w:t xml:space="preserve">   DAVY JONES    </w:t>
      </w:r>
      <w:r>
        <w:t xml:space="preserve">   DOUBLOONS    </w:t>
      </w:r>
      <w:r>
        <w:t xml:space="preserve">   DR LIVESEY    </w:t>
      </w:r>
      <w:r>
        <w:t xml:space="preserve">   FORESAIL    </w:t>
      </w:r>
      <w:r>
        <w:t xml:space="preserve">   GALLEY    </w:t>
      </w:r>
      <w:r>
        <w:t xml:space="preserve">   HAWKINS    </w:t>
      </w:r>
      <w:r>
        <w:t xml:space="preserve">   JIB BOOM    </w:t>
      </w:r>
      <w:r>
        <w:t xml:space="preserve">   JOLLY ROGER    </w:t>
      </w:r>
      <w:r>
        <w:t xml:space="preserve">   LUBBERS    </w:t>
      </w:r>
      <w:r>
        <w:t xml:space="preserve">   MALARIA    </w:t>
      </w:r>
      <w:r>
        <w:t xml:space="preserve">   MAROON    </w:t>
      </w:r>
      <w:r>
        <w:t xml:space="preserve">   MIZZEN    </w:t>
      </w:r>
      <w:r>
        <w:t xml:space="preserve">   QUARTER DECK    </w:t>
      </w:r>
      <w:r>
        <w:t xml:space="preserve">   SEAFARING    </w:t>
      </w:r>
      <w:r>
        <w:t xml:space="preserve">   SEAMAN    </w:t>
      </w:r>
      <w:r>
        <w:t xml:space="preserve">   SHIPMATE    </w:t>
      </w:r>
      <w:r>
        <w:t xml:space="preserve">   SILVER    </w:t>
      </w:r>
      <w:r>
        <w:t xml:space="preserve">   SKELETON    </w:t>
      </w:r>
      <w:r>
        <w:t xml:space="preserve">   SPYGLASS    </w:t>
      </w:r>
      <w:r>
        <w:t xml:space="preserve">   STEVENSON    </w:t>
      </w:r>
      <w:r>
        <w:t xml:space="preserve">   SWAB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</dc:title>
  <dcterms:created xsi:type="dcterms:W3CDTF">2021-10-11T20:05:34Z</dcterms:created>
  <dcterms:modified xsi:type="dcterms:W3CDTF">2021-10-11T20:05:34Z</dcterms:modified>
</cp:coreProperties>
</file>