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Treasure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Ben Gunn    </w:t>
      </w:r>
      <w:r>
        <w:t xml:space="preserve">   Billy Bones    </w:t>
      </w:r>
      <w:r>
        <w:t xml:space="preserve">   Black Spot    </w:t>
      </w:r>
      <w:r>
        <w:t xml:space="preserve">   Captain Flint    </w:t>
      </w:r>
      <w:r>
        <w:t xml:space="preserve">   Captain Smollet    </w:t>
      </w:r>
      <w:r>
        <w:t xml:space="preserve">   Hispaniola    </w:t>
      </w:r>
      <w:r>
        <w:t xml:space="preserve">   Island    </w:t>
      </w:r>
      <w:r>
        <w:t xml:space="preserve">   Jolly Roger    </w:t>
      </w:r>
      <w:r>
        <w:t xml:space="preserve">   Long Jong Silver    </w:t>
      </w:r>
      <w:r>
        <w:t xml:space="preserve">   Mutiny    </w:t>
      </w:r>
      <w:r>
        <w:t xml:space="preserve">   Skeleton    </w:t>
      </w:r>
      <w:r>
        <w:t xml:space="preserve">   Spy Glass    </w:t>
      </w:r>
      <w:r>
        <w:t xml:space="preserve">   Tide    </w:t>
      </w:r>
      <w:r>
        <w:t xml:space="preserve">   Treasure    </w:t>
      </w:r>
      <w:r>
        <w:t xml:space="preserve">   Voyage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Island</dc:title>
  <dcterms:created xsi:type="dcterms:W3CDTF">2021-10-11T20:03:51Z</dcterms:created>
  <dcterms:modified xsi:type="dcterms:W3CDTF">2021-10-11T20:03:51Z</dcterms:modified>
</cp:coreProperties>
</file>