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Treasure Island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Job does Dance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cook on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Somthing pirates love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Somthing pirates voyage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Jims job on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 of treasure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Somthing pirates put treasure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first mate on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blind man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peice of land surrounded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title of this crossword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in charge of a 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pirates find valuable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owned the Admiral Benhow Inn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author of the novel Treausre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Swords that were used in the 18th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Billy's chest what were the papers wrapped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rulers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died by getting run over by a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captain of the 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Island </dc:title>
  <dcterms:created xsi:type="dcterms:W3CDTF">2021-10-11T20:04:33Z</dcterms:created>
  <dcterms:modified xsi:type="dcterms:W3CDTF">2021-10-11T20:04:33Z</dcterms:modified>
</cp:coreProperties>
</file>