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Treasure Island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Feeling of distrust, something fishy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handheld telescope (also the name of the Tavern)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kitchen on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Very sad or dreadful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tool used for navigation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ship with 2 or more masts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Mean and bloodthirsty pirate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name of the Doctor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journey sailing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a one legged pirate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a part of Captain Flint's old crew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a pirate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country gentleman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rebel against the captain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the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fellow sailor on a ship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Island Vocabulary</dc:title>
  <dcterms:created xsi:type="dcterms:W3CDTF">2021-11-16T03:24:50Z</dcterms:created>
  <dcterms:modified xsi:type="dcterms:W3CDTF">2021-11-16T03:24:50Z</dcterms:modified>
</cp:coreProperties>
</file>