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Treasure Island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adventure    </w:t>
      </w:r>
      <w:r>
        <w:t xml:space="preserve">   bones    </w:t>
      </w:r>
      <w:r>
        <w:t xml:space="preserve">   broom    </w:t>
      </w:r>
      <w:r>
        <w:t xml:space="preserve">   captain    </w:t>
      </w:r>
      <w:r>
        <w:t xml:space="preserve">   crew    </w:t>
      </w:r>
      <w:r>
        <w:t xml:space="preserve">   doctor    </w:t>
      </w:r>
      <w:r>
        <w:t xml:space="preserve">   hawkins    </w:t>
      </w:r>
      <w:r>
        <w:t xml:space="preserve">   island    </w:t>
      </w:r>
      <w:r>
        <w:t xml:space="preserve">   jane    </w:t>
      </w:r>
      <w:r>
        <w:t xml:space="preserve">   jolly    </w:t>
      </w:r>
      <w:r>
        <w:t xml:space="preserve">   map    </w:t>
      </w:r>
      <w:r>
        <w:t xml:space="preserve">   maroon    </w:t>
      </w:r>
      <w:r>
        <w:t xml:space="preserve">   mother    </w:t>
      </w:r>
      <w:r>
        <w:t xml:space="preserve">   pirate    </w:t>
      </w:r>
      <w:r>
        <w:t xml:space="preserve">   sail    </w:t>
      </w:r>
      <w:r>
        <w:t xml:space="preserve">   sea    </w:t>
      </w:r>
      <w:r>
        <w:t xml:space="preserve">   ship    </w:t>
      </w:r>
      <w:r>
        <w:t xml:space="preserve">   shore    </w:t>
      </w:r>
      <w:r>
        <w:t xml:space="preserve">   silver    </w:t>
      </w:r>
      <w:r>
        <w:t xml:space="preserve">   treasure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Island Word Search</dc:title>
  <dcterms:created xsi:type="dcterms:W3CDTF">2021-10-11T20:04:03Z</dcterms:created>
  <dcterms:modified xsi:type="dcterms:W3CDTF">2021-10-11T20:04:03Z</dcterms:modified>
</cp:coreProperties>
</file>