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Treaties and Alliances of WWI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Allied Powers    </w:t>
      </w:r>
      <w:r>
        <w:t xml:space="preserve">   Austria-Hungary    </w:t>
      </w:r>
      <w:r>
        <w:t xml:space="preserve">   Bolsheviks    </w:t>
      </w:r>
      <w:r>
        <w:t xml:space="preserve">   Bulgaria    </w:t>
      </w:r>
      <w:r>
        <w:t xml:space="preserve">   Central Powers    </w:t>
      </w:r>
      <w:r>
        <w:t xml:space="preserve">   Division of Land    </w:t>
      </w:r>
      <w:r>
        <w:t xml:space="preserve">   Fourteen Points    </w:t>
      </w:r>
      <w:r>
        <w:t xml:space="preserve">   France    </w:t>
      </w:r>
      <w:r>
        <w:t xml:space="preserve">   Franz Ferdinand    </w:t>
      </w:r>
      <w:r>
        <w:t xml:space="preserve">   Gavrilo Princip    </w:t>
      </w:r>
      <w:r>
        <w:t xml:space="preserve">   Germany    </w:t>
      </w:r>
      <w:r>
        <w:t xml:space="preserve">   Great Britain    </w:t>
      </w:r>
      <w:r>
        <w:t xml:space="preserve">   Italy    </w:t>
      </w:r>
      <w:r>
        <w:t xml:space="preserve">   League of Nations    </w:t>
      </w:r>
      <w:r>
        <w:t xml:space="preserve">   Ottoman Empire    </w:t>
      </w:r>
      <w:r>
        <w:t xml:space="preserve">   Russia    </w:t>
      </w:r>
      <w:r>
        <w:t xml:space="preserve">   Serbia    </w:t>
      </w:r>
      <w:r>
        <w:t xml:space="preserve">   Treaty of Brest-Litovsk    </w:t>
      </w:r>
      <w:r>
        <w:t xml:space="preserve">   Treaty of Versailles    </w:t>
      </w:r>
      <w:r>
        <w:t xml:space="preserve">   Triple Alliance    </w:t>
      </w:r>
      <w:r>
        <w:t xml:space="preserve">   Triple Entente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Treaties and Alliances of WWI</dc:title>
  <dcterms:created xsi:type="dcterms:W3CDTF">2021-10-11T20:03:56Z</dcterms:created>
  <dcterms:modified xsi:type="dcterms:W3CDTF">2021-10-11T20:03:56Z</dcterms:modified>
</cp:coreProperties>
</file>