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Treaty Of Waitangi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Chief    </w:t>
      </w:r>
      <w:r>
        <w:t xml:space="preserve">   English    </w:t>
      </w:r>
      <w:r>
        <w:t xml:space="preserve">   Four Eyes    </w:t>
      </w:r>
      <w:r>
        <w:t xml:space="preserve">   Henry Williams    </w:t>
      </w:r>
      <w:r>
        <w:t xml:space="preserve">   Hone Heke    </w:t>
      </w:r>
      <w:r>
        <w:t xml:space="preserve">   Hongi Hika    </w:t>
      </w:r>
      <w:r>
        <w:t xml:space="preserve">   James Busby    </w:t>
      </w:r>
      <w:r>
        <w:t xml:space="preserve">   Maori    </w:t>
      </w:r>
      <w:r>
        <w:t xml:space="preserve">   Missionary    </w:t>
      </w:r>
      <w:r>
        <w:t xml:space="preserve">   Translation    </w:t>
      </w:r>
      <w:r>
        <w:t xml:space="preserve">   Treaty    </w:t>
      </w:r>
      <w:r>
        <w:t xml:space="preserve">   Waitangi    </w:t>
      </w:r>
      <w:r>
        <w:t xml:space="preserve">   William Hobson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Treaty Of Waitangi</dc:title>
  <dcterms:created xsi:type="dcterms:W3CDTF">2021-10-11T20:04:25Z</dcterms:created>
  <dcterms:modified xsi:type="dcterms:W3CDTF">2021-10-11T20:04:25Z</dcterms:modified>
</cp:coreProperties>
</file>