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Treaty of Waitangi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1840 January a British official named William Hobson arrived at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did the British official William Hobson do to get everybody to sign the treaty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use of the word  'the crown 'means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year did 52 Maori chiefs sign the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meeting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translated the treaty into Maori language -Henry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own the land and resources meant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Maori chiefs believed that by signing the treaty it would make the two tribes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came to hunt for seals in 1790's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did James Carroll set up to help the Maori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Queen of England promised the Maori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treaty of settlements give  the Maori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Maori people land was owned by the entire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the British invite the Maori chiefs and handed over the Te Tiriti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28th October 1835 a document was sent from British for Maori chiefs to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came from England to spread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New Zealand is an _________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 Queen of England took the Maori's  land without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By the twentieth century promises made in the Te Triti had been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arrived in 1769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the governor encourage the Maori to do with their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erupted between the Maori and the Pokeha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Queen of England then sold the Maori land to the Pokeha people to make 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Treaty of Waitangi</dc:title>
  <dcterms:created xsi:type="dcterms:W3CDTF">2021-10-11T20:05:01Z</dcterms:created>
  <dcterms:modified xsi:type="dcterms:W3CDTF">2021-10-11T20:05:01Z</dcterms:modified>
</cp:coreProperties>
</file>