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Treaty of Waitangi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people were the first to live in New Zealand?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languages were the treaty of Waitangi signed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one of the things Maori wanted when they singed they treaty?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nationality of people colonised  New Zealand after the Maori?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the Treaty of Waitangi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the British people try and force Maori to follow?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famous Maori Chiefs was the first  to sign the treaty?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date was the treaty signed on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British man who became friends with Hone Heke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Translate Tino Rangatiratanga into English?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would you call a community on Maori that came on the same Waka to New Zealand and settled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some Maori do when they found out English were coming to steal they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times did Hone Heke cut down the flag pole?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Treaty of Waitangi</dc:title>
  <dcterms:created xsi:type="dcterms:W3CDTF">2021-10-11T20:05:25Z</dcterms:created>
  <dcterms:modified xsi:type="dcterms:W3CDTF">2021-10-11T20:05:25Z</dcterms:modified>
</cp:coreProperties>
</file>