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Treaty of Waitangi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Meaning of Kaitaki?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Hone Heke?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time did Hone Heke chop down the flagpole?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Henry Hobson?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accompanied Hone Heke chopping down the flagpole?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did Hone Heke chop down the flagpole?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saw themselves one with nature?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saw the land as a resource and only for man kind benefits?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Meaning of Tanga Te Whenua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William Colenso have to do with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involved in the signing of the Treaty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problem with the Maori and English treaties?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Utu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appointed first British resident of NZ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Mana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caused the Musket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Tapu mean?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Treaty of Waitangi</dc:title>
  <dcterms:created xsi:type="dcterms:W3CDTF">2021-10-11T20:05:27Z</dcterms:created>
  <dcterms:modified xsi:type="dcterms:W3CDTF">2021-10-11T20:05:27Z</dcterms:modified>
</cp:coreProperties>
</file>