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Maori want from the brittish?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Hone Heke cut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versions of the treaty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Kaitiaki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first flag in nz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translated the treaty from English to Maori?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first person to sign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was the treaty signed?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the treaty signed? (Maori)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British build when they brought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papatuanuku?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 Heke was the chief of.....?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days did they have to write the treaty?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2021-10-11T20:05:53Z</dcterms:created>
  <dcterms:modified xsi:type="dcterms:W3CDTF">2021-10-11T20:05:53Z</dcterms:modified>
</cp:coreProperties>
</file>