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Treaty of Waitangi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prayed that ‘the sacred compact made in these waters may be faithfully and honourably kept for all time to come’?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was the Waitangi Tribunal established?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the treaty of waitangi currently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Was the treaty first 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Hone Heke Try to cut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was Waitangi Day first celebrated?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Treaty signings were witnessed by Europeans. Those on which copy were witnessed by Hoani Aneta, who also was a signatory?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 what period was Waitangi Day legally known as New Zealand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Māori chiefs signed the English-language version of the Treaty?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Māori chief’s signature appears first on the Waitangi copy of the Treaty of Waitangi?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Treaty of Waitangi</dc:title>
  <dcterms:created xsi:type="dcterms:W3CDTF">2021-10-11T20:05:55Z</dcterms:created>
  <dcterms:modified xsi:type="dcterms:W3CDTF">2021-10-11T20:05:55Z</dcterms:modified>
</cp:coreProperties>
</file>