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february    </w:t>
      </w:r>
      <w:r>
        <w:t xml:space="preserve">   crown    </w:t>
      </w:r>
      <w:r>
        <w:t xml:space="preserve">   english    </w:t>
      </w:r>
      <w:r>
        <w:t xml:space="preserve">   sovereignty    </w:t>
      </w:r>
      <w:r>
        <w:t xml:space="preserve">   disputes    </w:t>
      </w:r>
      <w:r>
        <w:t xml:space="preserve">   flag    </w:t>
      </w:r>
      <w:r>
        <w:t xml:space="preserve">   waitangi    </w:t>
      </w:r>
      <w:r>
        <w:t xml:space="preserve">   treaty    </w:t>
      </w:r>
      <w:r>
        <w:t xml:space="preserve">   sign    </w:t>
      </w:r>
      <w:r>
        <w:t xml:space="preserve">   chiefs    </w:t>
      </w:r>
      <w:r>
        <w:t xml:space="preserve">   queen    </w:t>
      </w:r>
      <w:r>
        <w:t xml:space="preserve">   british    </w:t>
      </w:r>
      <w:r>
        <w:t xml:space="preserve">   pakeha    </w:t>
      </w:r>
      <w:r>
        <w:t xml:space="preserve">   maori    </w:t>
      </w:r>
      <w:r>
        <w:t xml:space="preserve">   aotearoa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2021-10-11T20:04:37Z</dcterms:created>
  <dcterms:modified xsi:type="dcterms:W3CDTF">2021-10-11T20:04:37Z</dcterms:modified>
</cp:coreProperties>
</file>