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Treble Clef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5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7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Treble Clef Crossword</dc:title>
  <dcterms:created xsi:type="dcterms:W3CDTF">2021-10-11T20:05:09Z</dcterms:created>
  <dcterms:modified xsi:type="dcterms:W3CDTF">2021-10-11T20:05:09Z</dcterms:modified>
</cp:coreProperties>
</file>